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34E5ECEA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084D4A">
        <w:t>июль</w:t>
      </w:r>
      <w:r w:rsidR="00295ED5">
        <w:t xml:space="preserve"> </w:t>
      </w:r>
      <w:r>
        <w:t>20</w:t>
      </w:r>
      <w:r w:rsidR="00287A58">
        <w:t>20г.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7023C4A5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384F5960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79B0403B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6A184F57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35CFE6BD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0CBC2BFB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38,43</w:t>
            </w:r>
          </w:p>
        </w:tc>
      </w:tr>
      <w:tr w:rsidR="00C57718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0D26E4A8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757A207D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5C0701B3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4A5C52D6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6A43A023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617F7794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7836B09E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101F0F15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15416E29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7820DAB2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77777777" w:rsidR="001C33B7" w:rsidRPr="004305C2" w:rsidRDefault="004305C2" w:rsidP="004305C2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</w:t>
            </w:r>
          </w:p>
        </w:tc>
      </w:tr>
      <w:tr w:rsidR="00C57718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39D61949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3FB942C1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4B2066CD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12261819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21EC067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BFE28A4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2AB689F5" w:rsidR="002F2CAB" w:rsidRPr="004305C2" w:rsidRDefault="00084D4A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602ABC79" w:rsidR="002F2CAB" w:rsidRPr="004305C2" w:rsidRDefault="00084D4A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6604755C" w:rsidR="002F2CAB" w:rsidRPr="004305C2" w:rsidRDefault="00084D4A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6AEE0FE5" w:rsidR="002F2CAB" w:rsidRPr="004305C2" w:rsidRDefault="00084D4A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5FDCD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DD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71701D2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D1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EA22301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6AF0D6B9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56834" w14:paraId="3B4FA2E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D56834" w:rsidRPr="001C33B7" w:rsidRDefault="00D56834" w:rsidP="00D56834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5F1" w14:textId="4CC8D98F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69ACB224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6CD267DC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6A269E96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A564331" w14:textId="77777777" w:rsidTr="00487434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9E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3F2DB2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26B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402C4D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CE2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EB7AD2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54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556884E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DEF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0C67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03FC6E39" w:rsidR="00C10C67" w:rsidRPr="004305C2" w:rsidRDefault="00084D4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1FBFF790" w:rsidR="00C10C67" w:rsidRPr="004305C2" w:rsidRDefault="00084D4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0903EE89" w:rsidR="00C10C67" w:rsidRPr="004305C2" w:rsidRDefault="00084D4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758B1003" w:rsidR="00C10C67" w:rsidRPr="004305C2" w:rsidRDefault="00084D4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4F2412FF" w:rsidR="00C10C67" w:rsidRPr="004305C2" w:rsidRDefault="00084D4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6D3FC960" w:rsidR="00C10C67" w:rsidRPr="004305C2" w:rsidRDefault="00084D4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38,43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26B75"/>
    <w:rsid w:val="0008334A"/>
    <w:rsid w:val="00084D4A"/>
    <w:rsid w:val="000D0A71"/>
    <w:rsid w:val="000D1BBC"/>
    <w:rsid w:val="000F24B1"/>
    <w:rsid w:val="001447C9"/>
    <w:rsid w:val="001643FA"/>
    <w:rsid w:val="001B75BC"/>
    <w:rsid w:val="001C33B7"/>
    <w:rsid w:val="00287A58"/>
    <w:rsid w:val="00295ED5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87434"/>
    <w:rsid w:val="005A10BE"/>
    <w:rsid w:val="00602BC3"/>
    <w:rsid w:val="00656A0C"/>
    <w:rsid w:val="00661A00"/>
    <w:rsid w:val="007B24B0"/>
    <w:rsid w:val="007E006C"/>
    <w:rsid w:val="00885B6D"/>
    <w:rsid w:val="00907A57"/>
    <w:rsid w:val="009A5CE5"/>
    <w:rsid w:val="009B6D03"/>
    <w:rsid w:val="00AD385A"/>
    <w:rsid w:val="00AD6604"/>
    <w:rsid w:val="00B677CB"/>
    <w:rsid w:val="00B67938"/>
    <w:rsid w:val="00C10C67"/>
    <w:rsid w:val="00C57718"/>
    <w:rsid w:val="00C6385F"/>
    <w:rsid w:val="00C71E13"/>
    <w:rsid w:val="00C970A1"/>
    <w:rsid w:val="00CF0A63"/>
    <w:rsid w:val="00D56834"/>
    <w:rsid w:val="00DA1099"/>
    <w:rsid w:val="00E001B8"/>
    <w:rsid w:val="00E90B35"/>
    <w:rsid w:val="00EB1BB8"/>
    <w:rsid w:val="00F15430"/>
    <w:rsid w:val="00F22207"/>
    <w:rsid w:val="00F32395"/>
    <w:rsid w:val="00F97B26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B6B1-CF54-4B01-8F75-BB4EE0B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29</cp:revision>
  <cp:lastPrinted>2019-02-08T07:53:00Z</cp:lastPrinted>
  <dcterms:created xsi:type="dcterms:W3CDTF">2019-04-29T05:08:00Z</dcterms:created>
  <dcterms:modified xsi:type="dcterms:W3CDTF">2020-08-03T07:55:00Z</dcterms:modified>
</cp:coreProperties>
</file>